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 raz trzeci i powiedział im: Nadal śpicie i odpoczywacie? Dosyć! Nadeszła godzina! Za chwilę Syn Człowieczy wpadnie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im: Śpijcie dalej i odpoczywajcie!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trzecie, a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odpoczywajcie! Dosyćci! przyszłać ta godzina, oto wydany bywa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trzecie a rzekł im: Śpicież już i odpoczywajcie. Dosyć, przyszła godzina: oto będzie wydan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po raz trzeci, rzekł do nich: Śpicie dalej i odpoczywacie?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raz trzeci,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śpicie i odpoczywacie? Dość tego!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po raz trzeci, powiedział im: Wciąż śpicie i odpoczywacie? Wystarczy! Nadeszła godzina,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raz trzeci przyszedł, powiedział do nich: „Znowu śpicie i odpoczywacie? Dosyć! Nadeszła godzina. Oto Syn Człowieczy zostaje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 po raz trzeci,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już i odpoczywajcie. Przeszło. Nadszedł ten czas. Oto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po trzecie, a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Śpiciesz nawet, i odpoczywajcie! Dosyćci! przyszła godzina; oto, wydaje się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po raz trzeci, i mówi im: - Wy nadal śpicie i odpoczywacie? Dość już. Nadszedł czas, oto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утретє,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Спите далі і спочиваєте? Досить, прийшла година, і Людський Син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jako to trzecie, i powiada im: Bądźcie pogrążani z góry w bezczynności ten pozostały czas i dając sobie zaprzestanie wznoście się na powrót do źródła w górze; trzyma w oddaleniu, przyszła ta ustalona przez prawa natury godzina, oto jest przekazywany do obok-przeciw wiadomy syn wiadomego człowieka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przychodzi trzeci raz i im mówi: Odtąd śpijcie oraz odpoczywajcie. Wystarczy. Przyszła ta godzina; oto 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przyszedł i powiedział im: "Teraz już śpijcie, odpoczywajcie... No, wystarczy już! Nadszedł czas! Patrzcie! Syn Człowieczy jest wydawany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do nich: ”W takiej chwili śpicie i odpoczywacie! Wystarczy! Nadeszła godzina! Oto Syn Człowieczy jest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po raz trzeci, powiedział: —Wciąż spokojnie śpicie i odpoczywacie? Starczy już!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2024-04-27T23:31:32Z</dcterms:modified>
</cp:coreProperties>
</file>