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3331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Oto nadszedł ten, który Mnie wydaje.*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wydający mnie zbliżył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2024-04-28T18:16:52Z</dcterms:modified>
</cp:coreProperties>
</file>