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wcześniej taki znak: Ten, którego pocałuję, jest tym, którego szukacie.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zdradził, ustalił z nimi znak, mówiąc: Ten, którego pocałuję, to on, schwytajcie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był znak, mówiąc: Któregokolwiek pocałuję, tenci jest, imajcież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im był znak, który go wydał, mówiąc: Któregokolwiek pocałuję, ten jest, imajcie go, a wiedźcie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zdrajca dał im taki znak: Ten, którego pocałuję, to właśnie On; chwyćcie Go i wyprowadźcie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znak, mówiąc: Ten, którego pocałuję, jest nim; bierzcie go i prowadźcie uważnie.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 i odprowadźcie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Schwytajcie Go i prowadźcie ostrożnie!”.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 i prowadźcie uważnie”.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pocałuję; zabierzcie go i odprowadźcie pod eskortą.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wydał, ustalił z nimi taki znak: Ten, którego pocałuję, to On. Pochwyćcie Go i prowadźcie ostrożnie.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зрадив Його, дав їм знак, кажучи: Кого поцілую, той і є; схопіть Його і ведіть обережно.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dał zaś ten przekazujący go dla razem znak im, powiadając: Którego by pocałunkiem ulubiłbym, on sam jest; ujmijcie władzą go i odprowadzajcie w sposób zabezpieczający przed obaleniem.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go wydawał dał im znak, mówiąc: Któregokolwiek pocałuję, ten nim jest; uchwyćcie go i niezawodnie 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chcecie. Pochwyćcie go i zabierzcie go pod strażą".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umówiony znak, mówiąc: ”Ten, którego pocałuję – to on; weźcie go pod straż i bezpiecznie odprowadźcie”.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i aresztujcie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2024-04-27T22:56:00Z</dcterms:modified>
</cp:coreProperties>
</file>