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46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położyli na Niego ręce ich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wyciągnęli* po Niego ręce i schwytali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narzucili ręce (na) niego i chwycili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położyli na Niego ręce ich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rzucili się na Jezusa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tamci rzucili się na niego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oni na niego rękoma rzucili, i pojmali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targnęli się nań rękoma i poimali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rzucili się na Niego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rzucili się na niego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rzucili się na Niego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rzucili się na Niego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tamci podnieśli ręce na Niego i ujęli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chwycili Jezusa i obezwładnili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zatrzymali Go i ujęli.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 простягли до нього руки - й схопили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narzucili ręce jemu i ujęli władzą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narzucili na niego ręce oraz go uchwycili.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chwycili Jeszuę i pojmali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pochwycili go w swe ręce i wzięli pod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pozostali rzucili się na Niego i złapali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wyciągnęli, ἐπέβαλον, zarzucili.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2024-04-27T18:37:49Z</dcterms:modified>
</cp:coreProperties>
</file>