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Mogło bowiem to zostać sprzedanym ponad trzysta denarów i zostać dane ubogim i szorstko upominali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to pachnidło za więcej niż trzysta denarów* i rozdać ubogim; upominano ją też surowo.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bowiem to pachnidło zostać sprzedane ponad denarów trzysta i zostać dane biednym. I ostro upominali* ją.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Mogło bowiem to zostać sprzedanym ponad trzysta denarów i zostać dane ubogim i szorstko upominali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równowartość 300 dni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"Parskali na 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2024-04-28T11:25:34Z</dcterms:modified>
</cp:coreProperties>
</file>