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6"/>
        <w:gridCol w:w="3523"/>
        <w:gridCol w:w="3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Go wszyscy uciekli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go uciekli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Go wszyscy uciekli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opuściwszy go, wszyscy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uczniowie jego, opuściwszy go, wszyscy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opuścili Go wszyscy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go opuścili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wszyscy [uczniowie] opuścili Go uciekając.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opuścili go i 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Go, wszyscy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полишили Його,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puściwszy od siebie go uciekli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go opuścili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pozostawili go,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uczniowie opuścili Go i uciekli.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14:27&lt;/x&gt;; &lt;x&gt;470 26:57-68&lt;/x&gt;; &lt;x&gt;490 22:63-71&lt;/x&gt;; &lt;x&gt;500 18:12-14&lt;/x&gt;; &lt;x&gt;470 26:69-75&lt;/x&gt;; &lt;x&gt;490 22:55-62&lt;/x&gt;; &lt;x&gt;470 27:1-2&lt;/x&gt;; &lt;x&gt;490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2024-04-27T22:53:55Z</dcterms:modified>
</cp:coreProperties>
</file>