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4026"/>
        <w:gridCol w:w="3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2024-04-28T12:44:18Z</dcterms:modified>
</cp:coreProperties>
</file>