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7"/>
        <w:gridCol w:w="5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jakiś młodzieniec podążał za Nim który jest okryty w płótno na nagim i chwytają go młodzieńcy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szedł za Nim pewien młodzieniec, odziany w prześcieradło na gołe ciało. I złapali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młodzieniec jakiś współtowarzyszył mu, odziany prześcieradłem na nagim, i chwytają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jakiś młodzieniec podążał za Nim który jest okryty (w) płótno na nagim i chwytają go młodzieńcy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szedł za Nim pewien młodzieniec, okryty jedynie prześcieradłem. Jego też złapali,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szedł za nim pewien młody człowiek mający płótno narzucone na gołe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I pochwycili go młodzieńcy.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jakiś młodzieniec szedł za nim, przyodziany prześcieradłem na nagie ciało; i uchwycili go młodzieńcy.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niektóry młodzieniec szedł za nim odziany prześcieradłem na gołe ciało i poimali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młodzieniec szedł za Nim, odziany prześcieradłem na gołym ciele. Chcieli go chwycić,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młodzieniec, mając narzucone prześcieradło na gołe ciało, szedł za nim. I pochwycili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jakiś młody człowiek, owinięty tylko w prześcieradło, szedł za Nim. Chcieli go pochwycić,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młodzieniec szedł za Nim, owinięty tylko w płótno. Próbowano go pochwycić,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jeden młodzieniec, który na nagie ciało miał nałożoną samą płachtę, szedł za Nim. Złapali go jednak.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pewien chłopak, owinięty w prześcieradło na gołe ciało, szedł za nim. Gdy go chwycili,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jakiś młodzieniec szedł za Nim w narzuconym na gołe ciało prześcieradle. I ujęli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 юнак ішов за ним, обгорнувшись наголо в простирадло. Схопили і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młodzieniaszek jakiś wdrażał się do razem jemu, dla odziania obrzuciwszy sobie dookoła zasłonę z cienkiej tkaniny na nagie ciało; i trzymają władzą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towarzyszył mu jakiś jeden młodzieniec, odziany prześcieradłem na nagie ciało, więc słudzy go chwytają.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pewien młody człowiek, który bardzo się starał iść za Nim, ale miał na sobie tylko nocną koszulę. A kiedy próbowali go złapać,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pewien młodzieniec zaczął podążać tuż za nim, mając zarzuconą na nagie ciało szatę z delikatnego lnu; i próbowano go schwytać,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z tyłu, w pewnym oddaleniu, szedł za nimi jakiś młody człowiek w lekko narzuconej na siebie koszuli. Lecz gdy napastnicy próbowali go schwytać,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2024-04-28T13:37:05Z</dcterms:modified>
</cp:coreProperties>
</file>