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2"/>
        <w:gridCol w:w="3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2024-04-28T11:32:36Z</dcterms:modified>
</cp:coreProperties>
</file>