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był w tym czasie na dole, na dziedzińcu. Przyszła tam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we dworze na dole, przyszła jedna z dziewek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sieni na dole, przyszła jedna z służebnic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na dziedzińcu, na dole, przyszła jedna ze służebnych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znajdował się na dole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był na dole, na dziedzińcu, przyszła jedna ze służących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Przyszła tam dziewczyna ze służby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przychodzi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був унизу на подвір'ї. Приходить рабиня архиєреєва,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Petrosa w dole w zagrodzie powietrznego miejsca, przychodzi jedna z posługujących dziewek prapoczątkowego 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był na dole, na dziedzińcu, przychodzi jedna dziewczyna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wciąż siedział na dziedzińcu na dole. Jedna z dziewcząt służebnych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później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Gdy grzał się przy ogniu, zauważyła go jedna z dziewczyn służących u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2024-04-28T11:46:46Z</dcterms:modified>
</cp:coreProperties>
</file>