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był na dole,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Piotr na dole na dziedzińcu, przychodzi jedna (ze) służących arcykapłana,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(ze) służących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2024-04-27T17:24:37Z</dcterms:modified>
</cp:coreProperties>
</file>