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służebna zobaczywszy go, zaczęła znowu mówić obok stojącym, że: Ten z nich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zobaczywszy go znowu zaczęła mówić stojącym obok że ten z nich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służąca, widząc go, znów zaczęła mówić stojącym obok ludziom: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służąca zobaczyła go znowu i zaczęła mówić do tych, którzy tam stali: To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dziewka ujrzawszy go zasię, poczęła mówić tym, którzy tam stali: Ten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gdy go ujźrzała służebnica, poczęła mówić tym, którzy około stali: Iż ten z onych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ujrzawszy go, znowu zaczęła mówić do tych, którzy tam stali: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służebna, ujrzawszy go znowu, poczęła mówić do tych, którzy stali wokoło: To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służąca go zobaczyła, zaczęła znowu mówić do tych, którzy stali obok: On także jest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Służąca, widząc go, zaczęła znowu mówić do tych, którzy tam stali: „On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go ta służąca, znowu zaczęła mówić do stojących, że on jest z tamtych.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znowu go zobaczyła i zaczęła mówić do tych, co tam stali: - To jeden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zobaczywszy go, znowu zaczęła mówić do tych, co tam stali: - To jest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Рабиня, побачивши Його знову, почала говорити присутнім, що цей є із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posługująca dziewka ujrzawszy go, poczęła sobie aby na powrót powiadać wiadomym stojącym obok że: Ten właśnie z nich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dziewczyna, kiedy go znowu ujrzała, zaczęła mówić tym, którzy stali obok: Ten jest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dziewczyna zobaczyła go tam i zaczęła rozpowiadać naokoło: "Ten człowiek to jeden z nich".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 jego widok służąca znowu się odezwała do służących w pobliżu : ”Ten jest jednym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Dziewczyna, widząc stojącego na uboczu Piotra, pokazała go innym. —Tam jest ten uczeń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2024-04-28T17:10:03Z</dcterms:modified>
</cp:coreProperties>
</file>