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2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do jedni drugich ze znawcami Pisma mówili innych uratował siebie nie może uratować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drwili* między sobą wraz ze znawcami Prawa i mówili: Innych uratował, a siebie samego uratować nie może.**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arcykapłani kpiący między sobą z uczonymi w piśmie mówili: Innych uratował, siebie nie może uratować.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do jedni drugich ze znawcami Pisma mówili innych uratował siebie nie może uratować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35:25&lt;/x&gt;; &lt;x&gt;230 40:15&lt;/x&gt;; &lt;x&gt;480 15:20&lt;/x&gt;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4:23&lt;/x&gt;; &lt;x&gt;490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2024-05-03T07:51:00Z</dcterms:modified>
</cp:coreProperties>
</file>