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Do czego porównamy Królestwo Boże* lub w jaką przypowieść je ujmiemy?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mamy przyrównać królestwo Boga lub w jakim je przykładzie mamy umieścić?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(do) czego porównalibyśmy Królestwo Boga lub w jakiego rodzaju przykładzie porównalibyśmy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4:26&lt;/x&gt;; 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2024-05-05T07:51:58Z</dcterms:modified>
</cp:coreProperties>
</file>