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2"/>
        <w:gridCol w:w="51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prosił Go wiele aby nie ich wysłałby poza krainę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prosił Go usilnie, aby nie odsyłał ich z tego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prosił go wiele, aby nie je wysłał poza (tę) krainę.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prosił Go wiele aby nie ich wysłałby poza krainę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zaczął Jezusa usilnie prosić, aby ich nie wypędzał z tego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prosił go bardzo, aby nie wyganiał ich z tej krainy.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prosił go bardzo, aby ich nie wyganiał z onej krainy.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prosił go barzo, aby ich nie wyganiał z krainy.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prosić Go usilnie, żeby ich nie wyganiał z tej 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prosił go usilnie, aby ich nie wyganiał z tej krainy.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też prosił, aby ich nie wyganiał z tej krainy.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prosił Go usilnie, aby ich nie wypędzał z tej krainy.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prosił Go bardzo o to, aby ich nie odsyłał poza tę krainę.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bardzo go prosił, by ich nie wypędzał z tej okolicy.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bardzo Go prosił, aby ich nie wypędzał z tego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дуже благав Його, щоб не виганяв їх звідси.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przyzywał go przez wieloliczne aby nie one odprawiłby na zewnątrz tej wyodrębnionej krainy.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bardzo go prosił, aby ich nie wyganiał na zewnątrz tego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dalej błagał Jeszuę, żeby nie odsyłał ich z tego terenu.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wiele razy go upraszał, by nie odsyłał duchów z tej krainy.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błagały Go demony, żeby ich nie wyrzucał z tamtej okolicy.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2024-04-28T15:43:42Z</dcterms:modified>
</cp:coreProperties>
</file>