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3604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nie odsyłał ich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wiele, aby nie je wysłał poza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2024-04-28T05:50:22Z</dcterms:modified>
</cp:coreProperties>
</file>