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poprosiły Go: Pozwól nam wstąpić w te świnie, abyśmy mogły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te demony prosiły go: Poślij nas w te świnie,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oni wszyscy dyjabli, mówiąc: Puść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czarci, mówiąc: Puść nas w wieprze,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więc [złe duchy]: Poślij nas w świnie, żebyśmy mogli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duchy, mówiąc: Poślij nas w te świnie, abyśmy w nie wejść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Poprosiły Go więc duchy nieczyste: Poślij nas w te świnie, abyśmy w nie weszły.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Go duchy nieczyste: „Poślij nas w te świnie, abyśmy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Poprosiły Go zatem mówiąc: „Poślij nas w te świnie, abyśmy w nie weszli”.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demony zaczęły go błagać: - Pozwól nam wejść w te świnie!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duchy: -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Пошли нас у свиней, щоб у них увійшли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powiadając: Poślij nas do tych wieprzów, aby do nich weszlibyśmy.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prosiły go wszystkie demony, mówiąc: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błagały Go: "Poślij nas w te świnie, abyśmy w nie weszli".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duchy upraszały go, mówiąc: ”Poślij nas w świnie, 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—Pozwól nam wejść w te świnie—prosiły.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2024-04-27T19:05:50Z</dcterms:modified>
</cp:coreProperties>
</file>