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6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nie pozwolił mu ale mówi mu odchodź do domu twego do twoich i oznajmij im ile ci Pan uczynił i zlitował się nad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pozwolił mu jednak, lecz powiedział: Idź do swego domu, do swoich, i opowiedz im, jak wiele Pan dla ciebie zrobił i (jak) okazał ci miłosierdzie.*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dopuścił go, ale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 do domu twego, do twoich, i oznajmij im, ile Pan ci uczynił i zmiłował się (nad)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nie pozwolił mu ale mówi mu odchodź do domu twego do twoich i oznajmij im ile ci Pan uczynił i zlitował się (nad) tobą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2024-04-28T16:37:43Z</dcterms:modified>
</cp:coreProperties>
</file>