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mówiąc że córeczka moja krańcowo ma się aby przyszedłszy nałożyłbyś na nią ręce żeby zostałaby ocalona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Go usilnie błagać: Moja córeczka kona.* Przyjdź, nałóż na nią ręce,** aby ocalała i żyła.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 go wiele mówiąc, że: Córeczka moja ostatecznie się ma*, aby przyszedłszy nałożyłbyś ręce (na) nią, aby została uratowana i ożyła.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mówiąc że córeczka moja krańcowo ma się aby przyszedłszy nałożyłbyś (na) nią ręce żeby zostałaby ocalona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gorąco prosił: Moja córeczka kona. Przyjdź, włóż na nią ręce, uratuj ją, spraw, by 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usilnie: Moja córeczka umiera. Przyjdź, połóż na nią ręce, aby została uzdrowiona, a będzie 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wielce, mówiąc: Ponieważ córeczka moja kona, pójdźże, włóż na nię ręce, aby była uzdrowiona, i będzie żywa. I 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wielce, mówiąc: Iż córka moja kona. Pódź, włóż na nię ręce, żeby ozdrowiała i żywa została.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usilnie: Moja córeczka dogorywa, przyjdź i połóż na nią ręce, aby ocalała i 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błagał go usilnie, mówiąc: Córeczka moja kona, przyjdź, włóż na nią ręce, żeby odzyskała zdrowie i 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Go prosił: Moja córeczka umiera! Przyjdź i połóż na nią ręce, aby została uzdrowiona i żyła!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błagał: „Moja córeczka jest umierająca. Przyjdź i połóż na nią ręce, aby wyzdrowiała i żyła”.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żarliwie Go prosił mówiąc: „Moja córeczka umiera. Przyjdź i połóż na nią ręce, aby uszła śmierci i żyła”.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usilnie prosił: - Moja córeczka umiera, przyjdź, połóż na nią ręce i ocal jej życie!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Go prosi: - Córeczka moja kona, czy zechciałbyś przyjść i położyć na nią ręce, aby wyzdrowiała i żyła?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дуже просить кажучи: Донька моя при смерті. Якби ж ти Прийшов й поклав на неї руки, щоб урятувалася й жила.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przyzywa go przez wieloliczne powiadając że: Córczątko moje przez ostatniego ma-trzyma, aby przyszedłszy nałożyłbyś na dodatek ręce jej, aby zostałaby ocalona i poczęłaby żyć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bardzo go błaga, mówiąc, że jego córeczka wydaje ostatnie tchnienie. Aby przyszedł, nałożył na nią ręce, by została uratowana i ożyła. Więc poszedł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błagał Go rozpaczliwie: "Moja córeczka jest umierająca. Proszę! Przyjdź i połóż na niej ręce, tak aby wyzdrowiała i żyła!"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upraszał do wiele razy, mówiąc: ”Moja córeczka kona. Zechciej przyjść i włożyć na nią swe ręce, żeby wyzdrowiała i żyła”.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 umierająca—mówił zrozpaczony. —Proszę, połóż na nią ręce i przywróć ją do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kona, ἐσχάτως ἔχει, euf. ma się końcowo.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6:5&lt;/x&gt;; &lt;x&gt;480 7:32&lt;/x&gt;; &lt;x&gt;480 8:23&lt;/x&gt;; &lt;x&gt;480 16:18&lt;/x&gt;; &lt;x&gt;490 4:40&lt;/x&gt;; &lt;x&gt;490 13:13&lt;/x&gt;; &lt;x&gt;510 9:12&lt;/x&gt;; &lt;x&gt;510 28:8&lt;/x&gt;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bliska jest ostatniemu tchnieniu.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2024-04-27T14:52:36Z</dcterms:modified>
</cp:coreProperties>
</file>