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9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 nim i podążał za Nim tłum wielki i tłoczyli się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nim. Ruszył też za Nim liczny tłum i z każdej strony tłoczyli się na Niego (ludzie).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z nim. I towarzyszył mu tłum liczny, i ściskali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 nim i podążał za Nim tłum wielki i tłoczyli się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2024-04-28T10:13:13Z</dcterms:modified>
</cp:coreProperties>
</file>