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z powodu wielu lekarzy, i straciła wszystko, co miała, a nic jej nie pomogło, lecz raczej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ucierpiawszy przez licznych lekarzy, i wydawszy, (co) u niej wszystko, i nic (nie) pomógłszy sobie, ale raczej w gorsze przyszedłszy,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przeszła z powodu wielu lekarzy. Na leczenie wydała wszystko, co miała, i nic jej nie pomogło. Stan jej raczej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wycierpiała od licznych lekarzy, i wydała wszystko, co miała, a nic jej nie pomogło, przeciwnie, pogarszało jej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ucierpiała od wielu lekarzy, i wynałożyła wszystko, co miała; a nic jej nie pomogło, owszem się jej tem więcej pogorszało: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była ucierpiała od wiela lekarzów, a wszytko swe wydała była, a nic jej nie pomogło, ale się jeszcze gorzej 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swe mienie wydała, a nic jej nie pomogło, lecz miała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ucierpiała od wielu lekarzy, i wydała wszystko, co miała, a nic jej nie pomogło, przeciwnie, raczej jej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lekarzy. Wydała cały swój majątek, a nic jej to nie pomogło, lecz czuła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wycierpiała od wielu lekarzy. Wydała wszystkie swoje oszczędności, ale nic jej nie pomagało, a nawet czuła się coraz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zniosła ze strony licznych uzdrowicieli, wydając cały swój majątek, a jednak nie doznając poprawy, lecz raczej popadając w stan coraz gorszy,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nacierpiała, choć leczyła się u wielu lekarzy. Wydała cały majątek i nic jej to nie pomogło, przeciwnie, jeszcze jej się pogorszyło.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nachodziła się do wielu lekarzy i wydała wszystko, co miała, a nic jej to nie pomogło, ale się jeszcze gorzej czuła.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багато натерпілася від численних лікарів, - витратила все своє майно і жодного полегшення не мала, але стало їй ще гірше,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wieloliczne ucierpiawszy pod przewodnictwem wielolicznych lekarzy i zużywszy te majętności od strony jej wszystkie, i żadną metodą ani jedno nie otrzymawszy jako pomoc ale raczej do gorszego przyszedłszy,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wycierpiała od licznych lekarzy i wydała wszystko co miała, a nic jej nie pomogło, ale raczej wyszło na gorsze;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się nacierpiała z powodu wielu lekarzy. Wydała całe życiowe oszczędności, ale zamiast się poprawić, jej stan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lekarzy, i wydała wszystkie swe środki, ale nie odniosła pożytku, lecz raczej się jej pogorszyło.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Lekarze zadali jej wiele cierpień, ale choć wydała na nich wszystkie pieniądze, nie było poprawy—przeciwnie, jej stan się pogorszył.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2024-04-28T10:45:34Z</dcterms:modified>
</cp:coreProperties>
</file>