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z powodu wielu lekarzy, i straciła wszystko, co miała, a nic jej nie pomogło, lecz raczej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ucierpiawszy przez licznych lekarzy, i wydawszy, (co) u niej wszystko, i nic (nie) pomógłszy sobie, ale raczej w gorsze przyszedłszy,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2024-04-28T01:29:24Z</dcterms:modified>
</cp:coreProperties>
</file>