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o Jezusie, przyszedłszy w tłumie z tyłu dotknęła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3:10&lt;/x&gt;; &lt;x&gt;480 5:30&lt;/x&gt;;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2024-04-28T07:27:03Z</dcterms:modified>
</cp:coreProperties>
</file>