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5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zostało wysuszone źródło krwi jej i poznała ciałem że jest uzdrowiona z tej udręki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ustał jej upływ krwi, i poczuła w swym ciele, że została wyleczona z tej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wysuszyło się źródło krwi jej, i poznała ciałem, że jest leczona z (tego) batoga*.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zostało wysuszone źródło krwi jej i poznała ciałem że jest uzdrowiona z (tej) udręki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dolegliwości.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2024-04-27T18:35:29Z</dcterms:modified>
</cp:coreProperties>
</file>