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2"/>
        <w:gridCol w:w="55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Jezus poznawszy w sobie z Niego moc która wyszła zostawszy odwróconym w tłumie mówił kto moich dotknął się szat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zaraz odczuł w sobie, że uszła z Niego moc,* odwrócił się do tłumu i zapytał: Kto dotknął moich szat?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Jezus, poznawszy w sobie, (że) z niego moc wyszła, zawróciwszy się w tłumie 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mych dotknął płaszczy?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Jezus poznawszy w sobie z Niego moc która wyszła zostawszy odwróconym w tłumie mówił kto moich dotknął się szat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5:17&lt;/x&gt;; &lt;x&gt;490 6:19&lt;/x&gt;; &lt;x&gt;510 10:38&lt;/x&gt;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2024-04-28T14:27:30Z</dcterms:modified>
</cp:coreProperties>
</file>