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wiele aby nikt poznałby tego i powiedział zostać dane jej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im z naciskiem, aby nikt nie dowiedział się o tym.* Powiedział też, aby dano jej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 wiele, aby nikt (nie) poznał tego; i powiedział, (by) dać jej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wiele aby nikt poznałby tego i powiedział zostać dane jej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naciskiem nakazał im, aby nikt się o tym nie dowiedział. Powiedział też, aby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im surowo, aby nikt się o tym nie dowiedział, i polecił, aby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przykazał wielce, aby tego nikt nie wiedział, i rozkazał,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wielce, aby tego żaden nie wiedział. I rzekł,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 też z naciskiem, żeby nikt o tym się nie dowiedział, i polecił,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usilnie, aby się o tym nikt nie dowiedział. I powiedział,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im jednak stanowczo, aby nikt się o tym nie dowiedział, i polecił, żeby dali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przykazał im stanowczo, aby nikt się o tym nie dowiedział, i powiedział, aby dali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stanowczo im nakazał, że nikt o tym nie ma się dowiedzieć. Polecił też dać jej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surowo im nakazał: - Niech nikt się o tym nie dowie! Polecił jeszcze, aby dali dziewczynce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наказав їм дуже, щоб ніхто не довідався про це. І звелів дати їй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rozdzieliwszy na wskroś zdefiniował się im przez wieloliczne aby żadną metodą ani jeden nie począłby rozeznawać to właśnie. I rzekł: Ma zostać dana jej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bardzo przykazał, aby nikt tego nie wiedział; powiedział także, aby dać jej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 surowo, aby nic nikomu o tym nie mówili, i polecił im dać jej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wielokrotnie im nakazywał, żeby się o tym nikt nie dowiedział, i rzekł,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surowo im przykazał, aby nikomu nie mówili o tym wydarzeniu, i polecił, by dano jej coś do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&lt;x&gt;470 12:16&lt;/x&gt;; &lt;x&gt;470 17:9&lt;/x&gt;; &lt;x&gt;480 3:12&lt;/x&gt;; &lt;x&gt;480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2024-04-28T16:29:05Z</dcterms:modified>
</cp:coreProperties>
</file>