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krzyknąwszy głosem wielkim powiedział co mnie i Tobie Jezusie Synu Boga Najwyższego zaklinam Cię na Boga nie mnie dręczyłbyś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Krzyknął też donośnym głosem:* Co mnie i Tobie,** Jezusie, Synu Boga Najwyższego?!*** Zaklinam Cię na Boga,**** żebyś mnie nie dręczył.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krzyknąwszy głosem wielkim mówi: Co mnie i tobie, Jezusie, synu Boga Najwyższego? Zaklinam cię Bogiem, (aby) nie mnie* męczyłbyś!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krzyknąwszy głosem wielkim powiedział co mnie i Tobie Jezusie Synu Boga Najwyższego zaklinam Cię (na) Boga nie mnie dręczyłbyś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1:26&lt;/x&gt;; &lt;x&gt;510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mnie i Tobie, τί ἐμοὶ καὶ σοί, idiom: Co my mamy ze sobą wspólnego?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14:18-19&lt;/x&gt;; &lt;x&gt;40 24:16&lt;/x&gt;; &lt;x&gt;230 57:3&lt;/x&gt;; &lt;x&gt;340 3:26&lt;/x&gt;; &lt;x&gt;490 1:32&lt;/x&gt;; &lt;x&gt;490 6:35&lt;/x&gt;; &lt;x&gt;510 16:17&lt;/x&gt;; &lt;x&gt;650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26:63&lt;/x&gt;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Abyś mnie nie męczył.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2024-04-27T17:21:48Z</dcterms:modified>
</cp:coreProperties>
</file>