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2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jakie twoje imię i odpowiedział mówiąc Legion imię mi gdyż liczni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Zadał mu też pytanie: Jak ci na imię? Odpowiedział mu: Na imię mi Legion,* ** ponieważ liczni jesteśmy.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 imię twe?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 mu: Legion imię mi, bo liczni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jakie twoje imię i odpowiedział mówiąc Legion imię mi gdyż liczni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Legion, tj. 4800 pieszych i 120 jezdnych.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2024-04-27T15:24:49Z</dcterms:modified>
</cp:coreProperties>
</file>