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2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mówicie jeśli powiedziałby człowiek ojcu lub matce Korban co jest dar co jeśli ode mnie miałbyś jako pomoc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mówicie: Jeśli człowiek powie ojcu lub matce: Korban , to znaczy darem ofiarnym* jest to, co mielibyście ode mnie otrzymać jako pomoc,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mówicie: Jeśli rzekłby człowiek ojcu lub matce: Korban, co jest "dar (ofiarny)", co byś ode mnie miał jako pomoc,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mówicie jeśli powiedziałby człowiek ojcu lub matce Korban co jest dar co jeśli ode mnie miałbyś jako pomoc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1:2&lt;/x&gt;; &lt;x&gt;470 23:16&lt;/x&gt;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2024-05-01T13:07:05Z</dcterms:modified>
</cp:coreProperties>
</file>