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że co z człowieka wychodzące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To, co wychodzi z człowieka,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 człowieka wychodzące, owo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że (co) z człowieka wychodzące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Człowieka czyni nieczystym to, co z niego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wychodzi z człowieka,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co pochodzi z człowieka, to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powiadał, że co pochodzi z człowieka, to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Co wychodzi z człowieka, to czyni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wychodzi z człowieka,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jeszcze: Co wychodzi z człowieka, to czyni go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„Co wychodzi z człowieka, to właśnie go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dalej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z człowieka wychodzi, 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mówi iż to co pochodzi z człowieka, ono pospolitym czyni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- Plami człowieka to właśnie, co z niego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Казав ще: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виходить від людини, те її робить нечистою.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zaś że: To z człowieka wydostające się, owo kala wspólnością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powiedział, że to, co wychodzi z człowieka,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"To to, co wychodzi z człowieka - mówił dalej - czyni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powiedział: ”Co z człowieka wychodzi, właśnie to kala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dalej: —Człowieka zanieczyszcza to, co z niego wychodzi.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2024-05-01T01:33:43Z</dcterms:modified>
</cp:coreProperties>
</file>