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12"/>
        <w:gridCol w:w="53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kradzieże chciwości niegodziwości oszustwo rozpusta oko niegodziwe bluźnierstwo pycha głupota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cudzołóstwa,* chciwość,** niegodziwość, podstęp, wyuzdanie, zawiść,*** obelżywość,**** pycha, głupota;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cudzołóstwa, zachłanności, niegodziwości, podstęp, rozpasanie, oko złe*, bluźnierstwo, wyniosłość, głupota.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kradzieże chciwości niegodziwości oszustwo rozpusta oko niegodziwe bluźnierstwo pycha głupota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20:14&lt;/x&gt;; &lt;x&gt;470 5:27-28&lt;/x&gt;; &lt;x&gt;530 6:9&lt;/x&gt;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20:17&lt;/x&gt;; &lt;x&gt;530 5:11&lt;/x&gt;; &lt;x&gt;530 6:10&lt;/x&gt;; &lt;x&gt;470 15:21-28&lt;/x&gt;; &lt;x&gt;470 15:29-31&lt;/x&gt;; &lt;x&gt;470 15:32-39&lt;/x&gt;; &lt;x&gt;470 12:38-42&lt;/x&gt;; &lt;x&gt;490 11:29-32&lt;/x&gt;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zawiść, ὀφθαλμὸς πονηρός, idiom: złe oko; zazdrość, skąpstwo.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&lt;x&gt;580 3:8&lt;/x&gt;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Czyli zawiść.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2024-05-01T05:45:36Z</dcterms:modified>
</cp:coreProperties>
</file>