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odszedł stamtąd w okolice Tyru.* ** Wszedł (tam) do domu, nie chcąc nikogo poznawać, lecz nie zdołał ujść uwadze,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wstawszy odszedł w granice Tyru. I wszedłszy do domu, nikt, (nie) chciał, (by) (wiedział); i nie mógł ujść uwagi,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 leżał na pn zach od Galilei, zob. &lt;x&gt;110 16:31-32&lt;/x&gt;. Wrogi Żydom, zob. 1Mch 5:15. Wyr. i Sydonu, καὶ Σιδῶνος, dod. </w:t>
      </w:r>
      <w:r>
        <w:rPr>
          <w:rtl/>
        </w:rPr>
        <w:t>א</w:t>
      </w:r>
      <w:r>
        <w:rPr>
          <w:rtl w:val="0"/>
        </w:rPr>
        <w:t xml:space="preserve"> (IV); brak w A D (V), w l, zob. w. 31; por. &lt;x&gt;470 15:21&lt;/x&gt;;&lt;x&gt;470 7:31&lt;/x&gt;; &lt;x&gt;480 7:24&lt;/x&gt;L. Z Mesjaszem wiązano nadzieje na wyzwolenie spod obcego panowania. Podróż w okolice Tyru i Sydonu świadczy o otwartości Jezusa wobec nie-Żydów.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2024-04-30T23:23:28Z</dcterms:modified>
</cp:coreProperties>
</file>