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2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z powodu tego słowa odchodź wyszedł demon z córki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powiedział: Ze względu na to słowo idź,* demon wyszedł z twojej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tego słowa odejdź, wyszedł z córki twej demon.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z powodu tego słowa odchodź wyszedł demon z córki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2024-05-01T12:24:01Z</dcterms:modified>
</cp:coreProperties>
</file>