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 Wówczas przyprowadzili Mu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Betsaidy. I przyprowadzili do niego ślepego, prosząc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Betsaidy; i przywiedli do niego ślepego, prosząc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Betsaidy i przywiedli mu ślepego, i prosili,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Mu niewidomego i prosili, żeby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Betsaidy. I przyprowadzili do niego ślepego, i prosili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przyprowadzono do Jezusa niewidomego i proszono, żeby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Betsaidy. Tam przyprowadzili do Niego niewidomego i prosili,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Betsaidy. Przyprowadzono do Niego jakiegoś niewidomego i proszono Go, aby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Betsaidy, przyprowadzono do Jezusa niewidomego, prosząc, by się go dotknął.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Betsaidy. I przyprowadzają Mu niewidomego, i proszą Go, aby się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Витсаїди. І приводять до нього сліпого, благають, щоб доторкнувся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Bethsaidan. I przyprowadzają mu ślepego i przyzywają go aby jego dotknąwszy się przyczepiłby sobie zarzewie.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docierali do Betsaidy. I przynoszą mu ślepego oraz proszą go,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Beit-Caidy. Jacyś ludzie przyprowadzili do Niego niewidomego człowieka i błagali Jeszuę, aby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zaszli do Betsaidy. Tam ludzie przyprowadzili doń ślepego i upraszali go, by go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Betsaidy, ludzie przyprowadzili do Niego niewidomego i prosili, żeby go dotknął i 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2024-05-10T16:55:52Z</dcterms:modified>
</cp:coreProperties>
</file>