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rozprawiali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(to) słowo trzymali, między sobą dociekając razem, co jest, ,z martwych wstać".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rozważali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zachowali te słowa dla siebie, rozprawiając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zatrzymali tę rzecz u siebie, pytając się między sobą, co by to było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Cóż tedy Faryzeuszowie i Doktorowie powiedają, iż pierwej potrzeba, aby przyszedł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to polecenie, rozprawiając tylko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zachowali to słowo u siebie, ale zastanawiali się między sobą, co to znaczy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Wypełnili to polecenie, dociekając jedynie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to więc w tajemnicy, tylko zastanawiali się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Zachowali więc tę rzecz dla siebie, zastanawiali się jednak, co znaczy „zmartwychwstanie”.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Utrzymywali więc to wydarzenie w tajemnicy, ale w swoim gronie zastanawiali się, co to znaczy "wstać z grobu".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zachowali w pamięci to słowo, rozprawiając, co oznacza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Закарбували вони те слово, та все допитувалися: що то значить - з мертвих воскреснути?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zatrzymali we władzy istotnie do siebie samych dla razem szukając badawczo co jest jakościowo to umożliwiające z wewnątrz umarłych stawić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zatrzymali tę sprawę przy sobie, dyskutując,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więc to dla siebie, ale wciąż pytali się nawzajem: "Co to jest, to "powstanie z martwych"?".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sobie to słowo do serca, ale dyskutowali między sobą, co znaczy owo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to więc dla siebie, ale często rozmawiali o tym we własnym gronie i zastanawiali się, co Jezus miał na myśli, mówiąc o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2024-04-28T07:59:43Z</dcterms:modified>
</cp:coreProperties>
</file>