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rozprawiali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(to) słowo trzymali, między sobą dociekając razem, co jest, ,z martwych wstać".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słowo trzymali między sobą dociekając razem co jest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2024-04-28T05:46:11Z</dcterms:modified>
</cp:coreProperties>
</file>