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6"/>
        <w:gridCol w:w="5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cały tłum zobaczywszy Go zostali zdziwieni i podbiegając pozdrawiali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zaraz, gdy cały tłum Go zobaczył, (ludzi) ogarnęło zdziwienie, tak że przybiegli i zaczęli Go witać.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cały tłum, zobaczywszy go, popadli w zachwyt* i podbiegając pozdrawiali go.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cały tłum zobaczywszy Go zostali zdziwieni i podbiegając pozdrawiali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kiedy Go zobaczyli, zdziwili się, po czym przybiegli i zaczęli Go witać.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ludzie, gdy tylko go zobaczyli, zdumieli się i przybiegłszy, witali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wnetże lud wszystek ujrzawszy go, polękali się, i zbieżawszy się, przywitali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 ich: O co się gadacie między sobą?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Go zobaczyli, zaraz podziw ogarnął cały tłum i przybiegając, witali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wnet wszystek lud, ujrzawszy go, zdumiał się, i przybiegłszy, witał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zobaczyli Jezusa, poruszenie ogarnęło wszystkich i biegnąc do Niego, pozdrawiali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też, gdy ludzie Go zobaczyli, pełni podziwu biegli do Niego i pozdrawiali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tylko ten cały tłum dostrzegł Go, zaraz jakimś porywem zostali dotknięci i przybiegając witali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tylko ludzie dostrzegli Jezusa, w wielkim podnieceniu przybiegli i zaczęli go witać.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zaraz, kiedy Go zobaczono, cały tłum ogarnęło podniecenie. I kiedy przybiegli, pozdrawali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Негайно ця людність, побачивши Його, здивувалася і, підбігши, вітала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prosto potem wszystek tłum ujrzawszy go zostali spowodowani do wyrażenia zdziwienia i przybiegając do istoty uprzejmie przyjmowali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go zobaczyli, zaraz został zdumiony cały tłum oraz witali go, podbiegając.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tylko tłum Go ujrzał, zdziwili się i pobiegli Go powitać.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cały tłum, gdy tylko go ujrzał, był oszołomiony, i pobiegłszy do niego, zaczął go pozdrawiać.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uradowani widokiem Jezusa, przybiegli Go powitać.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Przelękli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2024-04-27T17:07:39Z</dcterms:modified>
</cp:coreProperties>
</file>