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sześciu* zaś dniach Jezus wziął z sobą Piotra, Jakuba i Jana,** i tylko ich samych wprowadził na wysoką górę,*** na osobność. Tam doznał wobec nich przemienienia.****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bierze Jezus Piotra, i Jakuba, i Jana, i wprowadza ich na górę wysoką na osobności samych. I został przemieniony wobec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sześciu dniach, μετὰ ἡμέρας ἓξ; w &lt;x&gt;490 9:2&lt;/x&gt;, 8: około ośmiu dni, ὡσεὶ ἡμέραι ὀκτὼ; &lt;x&gt;480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5:37&lt;/x&gt;; &lt;x&gt;480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Hermon lub wzniesienie w jego okolicach. Jezus bowiem był blisko Cezarei Filipowej, gdy Piotr złożył swoje wyznanie o Jezusie jako Mesjaszu (&lt;x&gt;480 8:27&lt;/x&gt;; &lt;x&gt;470 16:13&lt;/x&gt;). Z Hermonu roztacza się widok na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3:18&lt;/x&gt;;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2024-04-27T19:43:48Z</dcterms:modified>
</cp:coreProperties>
</file>