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2"/>
        <w:gridCol w:w="6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 że zbiega się tłum upomniał ducha nieczystego mówiąc mu duch niemy i głuchoniemy Ja ci nakazuję wyjdź z niego i już więcej nie wszedłbyś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 gdy zobaczył, że zbiega się tłum, skarcił ducha nieczystego, mówiąc mu: Duchu niemy i głuchy! Ja ci rozkazuję: Wyjdź z niego i nigdy już do niego nie wchodź.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- Jezus, że zbiega się tłum, skarcił ducha nieczystego mówiąc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Niemy i głuchy duchu, ja nakazuję ci, wyjdź z niego i już nie (wchodź)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 że zbiega się tłum upomniał ducha nieczystego mówiąc mu duch niemy i głuchoniemy Ja ci nakazuję wyjdź z niego i już więcej nie wszedłbyś w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2024-04-28T16:56:48Z</dcterms:modified>
</cp:coreProperties>
</file>