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 wiele szarpnąwszy go wyszedł i stał się jakby martwy tak że wielu mówić że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wykrzyknął, mocno nim szarpnął i wyszedł – i (chłopiec) stał się niczym martwy, tak że wielu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i wiele zatrząsłszy wyszedł. I stał się jakby martwy, tak że wielu (mówiło), że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 wiele szarpnąwszy go wyszedł i stał się jakby martwy tak, że wielu mówić że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2024-04-28T05:50:44Z</dcterms:modified>
</cp:coreProperties>
</file>