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chwyciwszy jego rękę wzbudził go i 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chwycił go za rękę, podniósł go –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chwyciwszy rękę jego podniósł go; i 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chwyciwszy jego rękę wzbudził go i 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ujął go za rękę i podniósł —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ujął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ująwszy go za rękę, podniósł go;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domu, uczniowie jego pytali go osobno: Czemużeśmy go my wyrzucić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ujął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ujął go za rękę i podniósł go, a on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wziął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ujął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wszedł do domu, Jego uczniowie pytali Go na osobności: „Dlaczego my nie mogliśmy tego usunąć?”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wziął go za rękę i pomógł 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ujął go za rękę i podniósł go.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 взяв його за руку, підвів його, а той встав.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ująwszy władzą ręki jego, wzbudził w górę go, i stawił (się)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chwycił jego rękę i go podniósł; zatem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wziął go za rękę i podniósł na nogi,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ujął go za rękę i podniósł, i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wziął go za rękę i podniósł. Chłopiec był całkowicie uzdrowiony!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2024-04-28T12:18:35Z</dcterms:modified>
</cp:coreProperties>
</file>