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Ten rodzaj nie może wyjść inaczej,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przez nic (nie) może wyjść, jeśli nie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może wyjść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im: Ten rodzaj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dyjabłów inaczej wynijść nie może,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stamtąd, przeszli przez Galileą, a nie chciał, aby kto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Ten rodzaj można wyrzucić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w żaden inny sposób wyjść nie może,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Tego rodzaju nie można wypędzić żadną inną mocą,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„Ducha tego rodzaju nie można wyrzucić inaczej jak tylko modlitwą”.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Odeszli stamtąd i podążali przez Galileę. Nie chciał, by ktoś o tym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żadnym sposobem nie może wyniść,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- Ten rodzaj nie może wyjść inaczej, jak tylko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поріддя нічим не можна вигнати, як тільки молитвою [і постом].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właśnie ród w żadnym zabiegu nie może wyjść jeżeli nie w modlitwie (i poście).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Ten rodzaj w żaden sposób nie może wyjść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"To taki rodzaj ducha, który można wypędzić tylko modlitwą".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im: ”Ten rodzaj nie może wyjść inaczej, jak tylko za sprawą modlitwy”.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—Takiego rodzaju złych duchów nie uda się wypędzić bez modlitwy—odpowiedział.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post, και νηστεια, P 45vid (III); wyr. brak w </w:t>
      </w:r>
      <w:r>
        <w:rPr>
          <w:rtl/>
        </w:rPr>
        <w:t>א</w:t>
      </w:r>
      <w:r>
        <w:rPr>
          <w:rtl w:val="0"/>
        </w:rPr>
        <w:t xml:space="preserve">  B (IV), w s; &lt;x&gt;480 9:29&lt;/x&gt;L.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2024-04-27T15:13:11Z</dcterms:modified>
</cp:coreProperties>
</file>