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1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wyszedłszy przechodził obok przez Galileę i nie chciał aby ktoś wiedziałby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stamtąd przechodzili przez Galileę,* lecz nie chciał, aby ktoś o tym 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wyszedłszy przechodzili przez Galileę, i nie chciał, żeby ktoś 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wyszedłszy przechodził obok przez Galileę i nie chciał aby ktoś wiedziałby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2024-04-27T15:43:31Z</dcterms:modified>
</cp:coreProperties>
</file>