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ze wszystkich ostatni i wszystkich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usiadł, przywołał Dwunastu i powiedział im: Jeśli ktoś chce być pierwszy, niech się stanie ze wszystkich ostatnim i sługą*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usiadłszy zawołał dwunastu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pierwszy być, będzie (z) wszystkich ostatni i wszystkich służący.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usiadłszy zawołał dwunastu i mówi im jeśli ktoś chce pierwszy być będzie (ze) wszystkich ostatni i wszystkich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sługą : tu: διάκονος.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20:25-26&lt;/x&gt;; &lt;x&gt;480 10:42-44&lt;/x&gt;;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2024-04-28T07:40:20Z</dcterms:modified>
</cp:coreProperties>
</file>