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im Eliasz z Mojżeszem i byli wspólnie rozmawiający z 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im Eliasz z Mojżeszem, i prowadzili rozmowę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się zobaczyć im Eliasz z Mojżeszem, i byli wspólnie rozmawiający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im Eliasz z Mojżeszem i byli wspólnie rozmawiający z Jezusem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2024-04-28T16:45:14Z</dcterms:modified>
</cp:coreProperties>
</file>