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dręczyć nie ustaje,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noga twoja gorszy, utni ją: lepiej jest tobie wniść chromym do żywota wiecznego, niż mając obie nodze, być wrzuconym do piekła ognia nieugaszonego,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ich robak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черв'як не гине і вогонь не гасне].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44,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2024-04-27T19:34:40Z</dcterms:modified>
</cp:coreProperties>
</file>