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zostanie posolony i każda ofiara solą zostanie posolona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ogniem będzie posolony i każda ofiara solą będzie posolona.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człowiek ogniem osolony będzie, i każda ofiara solą osolona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 sól, ale jeśli sól niesiona będzie, czymże ją osolicie? Miejcież w sobie sól, a pokój miejcie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każdy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ogniem będzie posolony!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 ogniu zostanie posolony.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Ogień wytrawi każdego jak sól.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będą ogniem posoleni.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 огнем осолиться [і всяка жертва сіллю посолиться].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jakimś ogniem będzie osolony.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 będzie posolony ogniem, a każda ofiara będzie posolona solą.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każdy będzie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każdy musi był posolony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zostaną „posoleni” ogniem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&lt;x&gt;530 3:13-23&lt;/x&gt;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2024-04-28T02:51:21Z</dcterms:modified>
</cp:coreProperties>
</file>