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gdyby jednak sól stała się niesłona, czym byście ją przyprawiali?* Miejcie sól w samych sobie** i zachowujcie pokój między sobą.***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sól; jeśli zaś sól niesioną stanie się, czym ją przyprawicie? Miejcie w sobie sól,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gdyby jednak straciła smak, czym byście go przywracali? Miejcie sól w samych 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sól. Lecz jeśli sól przestanie być słona, czymże ją przyprawicie? Miejcie sól w samych 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Dobrać jest sól; ale jeźli się sól niesłoną stanie, czemże ją osolicie? Miejcież sól sami w sobie, a miejcie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sól; lecz jeśli sól smak swój utraci, czymże ją przyprawicie? Miejcie sól w 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Sól, to dobra rzecz, ale jeśli sól zwietrzeje, czymże ją przyprawicie? Miejcie sól w samych 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lecz jeśli sól przestanie być słona, czym ją wówczas przyprawić? Miejcie w sobie sól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Pożyteczna jest sól. Lecz jeśli sól utraci swój smak, czym go przywrócicie? Miejcie sól w sobie i zachowujcie pokój między sobą”.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jest sól; jeśli jednak sól słoność utraci, czym ją przyprawicie? Zachowujcie sól w sobie i utrzymujcie między sobą pokój”.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to rzecz - sól, gdy jednak sól traci moc, czym ją przyprawicie? Miejcie sól w sobie i dbajcie o 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ale jeśli sól przestanie być sobą, czymże ją zasolicie? Miejcie sól w sobie i żyjcie ze sobą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Сіль - добра річ; якщо ж сіль стане не солона, то чим посолити? Майте сіль у собі і будьте у мирі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Dogodna ta sól; jeżeliby zaś ta sól niesłona stałaby się, w czym ją przyprawicie? Miejcie w sobie samych sól i czyńcie pokój we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szlachetna; jeśli zaś sól stanie się niesłoną, czymże ją zaprawicie? Miejcie w sobie sól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wyśmienita, ale jeśli straci swą słoność, jak ją przyprawić? Miejcie więc sól w sobie samych - czyli zachowujcie pokój między sobą nawzajem".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wyborna; ale gdyby sól straciła swą moc, czymże ją przyprawicie? Miejcie w sobie sól i zachowujcie pokój między sobą”.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dobra; lecz jeśli utraci swój smak, staje się bezwartościowa. Nie utraćcie więc i wy swoich właściwości, ale zachowajcie pokój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jako związek chemiczny nie traci smaku. Może chodzić o: (1) sól ziołową; (2) znaną na Bliskim Wschodzie praktykę wymiany izolacyjnej warstwy soli w piekarnictwie (&lt;x&gt;480 9:50&lt;/x&gt;L.); (3) idiom w rodzaju: „prędzej kaktus mi na dłoni wyrośnie”. W tym trzecim przypadku słowa Jezusa mogły znaczyć: w nawiązaniu do solenia ogniem, dobra jest sól, ale solą albo się jest, albo nie. Sól nie jest czymś, co da się przyrządzić. Nikt tego nie robi. Miejcie w sobie naturalny składnik, zdolny wywierać wpływ na otoczenie, i niech dzięki temu wasze relacje przenika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12:18&lt;/x&gt;; &lt;x&gt;520 14:19&lt;/x&gt;; &lt;x&gt;540 13:11&lt;/x&gt;; &lt;x&gt;590 5:13&lt;/x&gt;;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2024-04-27T22:47:26Z</dcterms:modified>
</cp:coreProperties>
</file>