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wiedział, co miałby odpowiedzieć, napełnieni bojaźnią bowiem stali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2024-04-27T16:53:58Z</dcterms:modified>
</cp:coreProperties>
</file>