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im, żeby nikomu, co zobaczyli, (nie) opisali, jeśli nie kiedy Syn Człowieka z martwych 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5:43&lt;/x&gt;; &lt;x&gt;480 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2024-04-28T15:23:41Z</dcterms:modified>
</cp:coreProperties>
</file>